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DCB" w:rsidRDefault="00D16DCB" w:rsidP="00A034F6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A034F6" w:rsidRDefault="00A034F6" w:rsidP="00A034F6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Bespoke Data Access Requests - Scottish Government</w:t>
      </w:r>
    </w:p>
    <w:p w:rsidR="00A034F6" w:rsidRDefault="00A034F6" w:rsidP="00A034F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72789D" w:rsidRDefault="0072789D" w:rsidP="00A034F6">
      <w:pPr>
        <w:pStyle w:val="NormalWeb"/>
        <w:spacing w:before="0" w:beforeAutospacing="0" w:after="0" w:afterAutospacing="0"/>
        <w:rPr>
          <w:rFonts w:ascii="Arial" w:hAnsi="Arial" w:cs="Arial"/>
          <w:lang w:val="en-NZ"/>
        </w:rPr>
      </w:pPr>
      <w:r>
        <w:rPr>
          <w:rFonts w:ascii="Arial" w:hAnsi="Arial" w:cs="Arial"/>
        </w:rPr>
        <w:t xml:space="preserve">Over the last few months, we have faced an </w:t>
      </w:r>
      <w:r w:rsidR="00A034F6">
        <w:rPr>
          <w:rFonts w:ascii="Arial" w:hAnsi="Arial" w:cs="Arial"/>
        </w:rPr>
        <w:t xml:space="preserve">extraordinary situation in relation to COVID-19 and </w:t>
      </w:r>
      <w:r>
        <w:rPr>
          <w:rFonts w:ascii="Arial" w:hAnsi="Arial" w:cs="Arial"/>
        </w:rPr>
        <w:t xml:space="preserve">all the </w:t>
      </w:r>
      <w:r w:rsidR="00A034F6">
        <w:rPr>
          <w:rFonts w:ascii="Arial" w:hAnsi="Arial" w:cs="Arial"/>
          <w:lang w:val="en-NZ"/>
        </w:rPr>
        <w:t xml:space="preserve">challenges </w:t>
      </w:r>
      <w:r>
        <w:rPr>
          <w:rFonts w:ascii="Arial" w:hAnsi="Arial" w:cs="Arial"/>
          <w:lang w:val="en-NZ"/>
        </w:rPr>
        <w:t>that has brought and</w:t>
      </w:r>
      <w:r w:rsidR="00A034F6">
        <w:rPr>
          <w:rFonts w:ascii="Arial" w:hAnsi="Arial" w:cs="Arial"/>
          <w:lang w:val="en-NZ"/>
        </w:rPr>
        <w:t xml:space="preserve"> we thought it was a good time to </w:t>
      </w:r>
      <w:r>
        <w:rPr>
          <w:rFonts w:ascii="Arial" w:hAnsi="Arial" w:cs="Arial"/>
          <w:lang w:val="en-NZ"/>
        </w:rPr>
        <w:t>to</w:t>
      </w:r>
      <w:r w:rsidR="00A034F6">
        <w:rPr>
          <w:rFonts w:ascii="Arial" w:hAnsi="Arial" w:cs="Arial"/>
          <w:lang w:val="en-NZ"/>
        </w:rPr>
        <w:t xml:space="preserve">uch base </w:t>
      </w:r>
      <w:r>
        <w:rPr>
          <w:rFonts w:ascii="Arial" w:hAnsi="Arial" w:cs="Arial"/>
          <w:lang w:val="en-NZ"/>
        </w:rPr>
        <w:t>regarding our data access arrangements.</w:t>
      </w:r>
    </w:p>
    <w:p w:rsidR="0072789D" w:rsidRDefault="0072789D" w:rsidP="00A034F6">
      <w:pPr>
        <w:pStyle w:val="NormalWeb"/>
        <w:spacing w:before="0" w:beforeAutospacing="0" w:after="0" w:afterAutospacing="0"/>
        <w:rPr>
          <w:rFonts w:ascii="Arial" w:hAnsi="Arial" w:cs="Arial"/>
          <w:lang w:val="en-NZ"/>
        </w:rPr>
      </w:pPr>
    </w:p>
    <w:p w:rsidR="0072789D" w:rsidRDefault="00A034F6" w:rsidP="0072789D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The current situation has </w:t>
      </w:r>
      <w:r w:rsidR="0072789D">
        <w:rPr>
          <w:rFonts w:ascii="Arial" w:hAnsi="Arial" w:cs="Arial"/>
        </w:rPr>
        <w:t>progressed enough to allow a slight de</w:t>
      </w:r>
      <w:r>
        <w:rPr>
          <w:rFonts w:ascii="Arial" w:hAnsi="Arial" w:cs="Arial"/>
        </w:rPr>
        <w:t>creased</w:t>
      </w:r>
      <w:r w:rsidR="0072789D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pressures on the analytical staff within the Scottish Government</w:t>
      </w:r>
      <w:r w:rsidR="0072789D">
        <w:rPr>
          <w:rFonts w:ascii="Arial" w:hAnsi="Arial" w:cs="Arial"/>
        </w:rPr>
        <w:t>, w</w:t>
      </w:r>
      <w:r>
        <w:rPr>
          <w:rFonts w:ascii="Arial" w:hAnsi="Arial" w:cs="Arial"/>
        </w:rPr>
        <w:t xml:space="preserve">e </w:t>
      </w:r>
      <w:r w:rsidR="0072789D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therefore </w:t>
      </w:r>
      <w:r w:rsidR="0072789D">
        <w:rPr>
          <w:rFonts w:ascii="Arial" w:hAnsi="Arial" w:cs="Arial"/>
        </w:rPr>
        <w:t>able to</w:t>
      </w:r>
      <w:r>
        <w:rPr>
          <w:rFonts w:ascii="Arial" w:hAnsi="Arial" w:cs="Arial"/>
        </w:rPr>
        <w:t xml:space="preserve"> accept</w:t>
      </w:r>
      <w:r w:rsidR="0072789D">
        <w:rPr>
          <w:rFonts w:ascii="Arial" w:hAnsi="Arial" w:cs="Arial"/>
        </w:rPr>
        <w:t>:</w:t>
      </w:r>
    </w:p>
    <w:p w:rsidR="0072789D" w:rsidRDefault="0072789D" w:rsidP="0072789D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72789D" w:rsidRDefault="00A034F6" w:rsidP="0072789D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any </w:t>
      </w:r>
      <w:r w:rsidR="0072789D">
        <w:rPr>
          <w:rFonts w:ascii="Arial" w:hAnsi="Arial" w:cs="Arial"/>
        </w:rPr>
        <w:t>amendments to previously approved</w:t>
      </w:r>
      <w:r>
        <w:rPr>
          <w:rFonts w:ascii="Arial" w:hAnsi="Arial" w:cs="Arial"/>
        </w:rPr>
        <w:t xml:space="preserve"> data access requests, </w:t>
      </w:r>
      <w:r w:rsidR="00A940BA">
        <w:rPr>
          <w:rFonts w:ascii="Arial" w:hAnsi="Arial" w:cs="Arial"/>
        </w:rPr>
        <w:t xml:space="preserve">from </w:t>
      </w:r>
      <w:r w:rsidR="00A82044">
        <w:rPr>
          <w:rFonts w:ascii="Arial" w:hAnsi="Arial" w:cs="Arial"/>
          <w:b/>
        </w:rPr>
        <w:t>Thursday</w:t>
      </w:r>
      <w:r w:rsidR="00A940BA">
        <w:rPr>
          <w:rFonts w:ascii="Arial" w:hAnsi="Arial" w:cs="Arial"/>
          <w:b/>
          <w:bCs/>
        </w:rPr>
        <w:t xml:space="preserve"> at 1</w:t>
      </w:r>
      <w:r w:rsidR="0072789D">
        <w:rPr>
          <w:rFonts w:ascii="Arial" w:hAnsi="Arial" w:cs="Arial"/>
          <w:b/>
          <w:bCs/>
        </w:rPr>
        <w:t>2</w:t>
      </w:r>
      <w:r w:rsidR="00A940BA">
        <w:rPr>
          <w:rFonts w:ascii="Arial" w:hAnsi="Arial" w:cs="Arial"/>
          <w:b/>
          <w:bCs/>
        </w:rPr>
        <w:t>:00 (2</w:t>
      </w:r>
      <w:r w:rsidR="00A82044">
        <w:rPr>
          <w:rFonts w:ascii="Arial" w:hAnsi="Arial" w:cs="Arial"/>
          <w:b/>
          <w:bCs/>
        </w:rPr>
        <w:t>9</w:t>
      </w:r>
      <w:r w:rsidR="00A940BA">
        <w:rPr>
          <w:rFonts w:ascii="Arial" w:hAnsi="Arial" w:cs="Arial"/>
          <w:b/>
          <w:bCs/>
        </w:rPr>
        <w:t xml:space="preserve"> </w:t>
      </w:r>
      <w:r w:rsidR="0072789D">
        <w:rPr>
          <w:rFonts w:ascii="Arial" w:hAnsi="Arial" w:cs="Arial"/>
          <w:b/>
          <w:bCs/>
        </w:rPr>
        <w:t>October</w:t>
      </w:r>
      <w:r w:rsidR="00A940BA">
        <w:rPr>
          <w:rFonts w:ascii="Arial" w:hAnsi="Arial" w:cs="Arial"/>
          <w:b/>
          <w:bCs/>
        </w:rPr>
        <w:t xml:space="preserve"> 2020)</w:t>
      </w:r>
      <w:r w:rsidR="00A940BA">
        <w:rPr>
          <w:rFonts w:ascii="Arial" w:hAnsi="Arial" w:cs="Arial"/>
        </w:rPr>
        <w:t xml:space="preserve"> for </w:t>
      </w:r>
      <w:r w:rsidR="00A940BA" w:rsidRPr="00A034F6">
        <w:rPr>
          <w:rFonts w:ascii="Arial" w:hAnsi="Arial" w:cs="Arial"/>
        </w:rPr>
        <w:t>Scottish Government datasets or NRS census data</w:t>
      </w:r>
      <w:r w:rsidR="00A940BA">
        <w:rPr>
          <w:rFonts w:ascii="Arial" w:hAnsi="Arial" w:cs="Arial"/>
        </w:rPr>
        <w:t>.</w:t>
      </w:r>
      <w:r w:rsidR="0072789D" w:rsidRPr="0072789D">
        <w:rPr>
          <w:rFonts w:ascii="Arial" w:hAnsi="Arial" w:cs="Arial"/>
        </w:rPr>
        <w:t xml:space="preserve"> </w:t>
      </w:r>
    </w:p>
    <w:p w:rsidR="0072789D" w:rsidRDefault="0072789D" w:rsidP="0072789D">
      <w:pPr>
        <w:pStyle w:val="NormalWeb"/>
        <w:spacing w:before="0" w:beforeAutospacing="0" w:after="0" w:afterAutospacing="0"/>
        <w:ind w:left="795"/>
        <w:rPr>
          <w:rFonts w:ascii="Arial" w:hAnsi="Arial" w:cs="Arial"/>
        </w:rPr>
      </w:pPr>
    </w:p>
    <w:p w:rsidR="0072789D" w:rsidRDefault="0072789D" w:rsidP="00483E07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</w:rPr>
      </w:pPr>
      <w:r w:rsidRPr="0072789D">
        <w:rPr>
          <w:rFonts w:ascii="Arial" w:hAnsi="Arial" w:cs="Arial"/>
        </w:rPr>
        <w:t xml:space="preserve">any new bespoke data access requests, from </w:t>
      </w:r>
      <w:r w:rsidRPr="0072789D">
        <w:rPr>
          <w:rFonts w:ascii="Arial" w:hAnsi="Arial" w:cs="Arial"/>
          <w:b/>
        </w:rPr>
        <w:t>Wednesday</w:t>
      </w:r>
      <w:r w:rsidRPr="0072789D">
        <w:rPr>
          <w:rFonts w:ascii="Arial" w:hAnsi="Arial" w:cs="Arial"/>
          <w:b/>
          <w:bCs/>
        </w:rPr>
        <w:t xml:space="preserve"> at 12:00 (</w:t>
      </w:r>
      <w:r w:rsidR="00370A0E">
        <w:rPr>
          <w:rFonts w:ascii="Arial" w:hAnsi="Arial" w:cs="Arial"/>
          <w:b/>
          <w:bCs/>
        </w:rPr>
        <w:t>11</w:t>
      </w:r>
      <w:r w:rsidRPr="0072789D">
        <w:rPr>
          <w:rFonts w:ascii="Arial" w:hAnsi="Arial" w:cs="Arial"/>
          <w:b/>
          <w:bCs/>
        </w:rPr>
        <w:t xml:space="preserve"> November 2020)</w:t>
      </w:r>
      <w:r w:rsidRPr="0072789D">
        <w:rPr>
          <w:rFonts w:ascii="Arial" w:hAnsi="Arial" w:cs="Arial"/>
        </w:rPr>
        <w:t xml:space="preserve"> for Scottish Government datasets or NRS census data. </w:t>
      </w:r>
    </w:p>
    <w:p w:rsidR="0072789D" w:rsidRDefault="0072789D" w:rsidP="0072789D">
      <w:pPr>
        <w:pStyle w:val="NormalWeb"/>
        <w:spacing w:before="0" w:beforeAutospacing="0" w:after="0" w:afterAutospacing="0"/>
        <w:ind w:left="795"/>
        <w:rPr>
          <w:rFonts w:ascii="Arial" w:hAnsi="Arial" w:cs="Arial"/>
        </w:rPr>
      </w:pPr>
    </w:p>
    <w:p w:rsidR="0072789D" w:rsidRDefault="0072789D" w:rsidP="005E4CEB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</w:rPr>
      </w:pPr>
      <w:r w:rsidRPr="0072789D">
        <w:rPr>
          <w:rFonts w:ascii="Arial" w:hAnsi="Arial" w:cs="Arial"/>
        </w:rPr>
        <w:t>Urgent COVID-19 related data access requests will still be accepted as previous communicated</w:t>
      </w:r>
    </w:p>
    <w:p w:rsidR="0072789D" w:rsidRPr="0072789D" w:rsidRDefault="0072789D" w:rsidP="0072789D">
      <w:pPr>
        <w:pStyle w:val="NormalWeb"/>
        <w:spacing w:before="0" w:beforeAutospacing="0" w:after="0" w:afterAutospacing="0"/>
        <w:ind w:left="795"/>
        <w:rPr>
          <w:rFonts w:ascii="Arial" w:hAnsi="Arial" w:cs="Arial"/>
        </w:rPr>
      </w:pPr>
    </w:p>
    <w:p w:rsidR="0072789D" w:rsidRDefault="0072789D" w:rsidP="00A034F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As you can understand, there is currently a backlog of requests which may impact on the timescales in which an application can be reviewed. We appreciate your patience as we work through this.</w:t>
      </w:r>
    </w:p>
    <w:p w:rsidR="0072789D" w:rsidRDefault="0072789D" w:rsidP="00A034F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72789D" w:rsidRDefault="0072789D" w:rsidP="00A034F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Applications will be reviewed on a first come, first serve basis and the review timeframes will be advised upon receipt. COVID-19 related data access requests will be treated as priority and will continue to follow the rapid review process, which may impact on review timings for all other types of request.</w:t>
      </w:r>
    </w:p>
    <w:p w:rsidR="00A034F6" w:rsidRDefault="00A034F6" w:rsidP="00A034F6">
      <w:pPr>
        <w:pStyle w:val="NormalWeb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034F6" w:rsidRDefault="00A034F6" w:rsidP="00A034F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Our SG data is still accessible via the Open data platfor</w:t>
      </w:r>
      <w:r w:rsidRPr="00A034F6">
        <w:rPr>
          <w:rFonts w:ascii="Arial" w:hAnsi="Arial" w:cs="Arial"/>
        </w:rPr>
        <w:t xml:space="preserve">m: </w:t>
      </w:r>
      <w:hyperlink r:id="rId8" w:history="1">
        <w:r w:rsidRPr="00A034F6">
          <w:rPr>
            <w:rStyle w:val="Hyperlink"/>
            <w:rFonts w:ascii="Arial" w:hAnsi="Arial" w:cs="Arial"/>
          </w:rPr>
          <w:t>www.statistics.gov.scot</w:t>
        </w:r>
      </w:hyperlink>
      <w:r>
        <w:rPr>
          <w:rFonts w:ascii="Arial" w:hAnsi="Arial" w:cs="Arial"/>
        </w:rPr>
        <w:t xml:space="preserve"> or in over the one hundred bulletins we publish each year, most of which include data that can be downloaded. </w:t>
      </w:r>
    </w:p>
    <w:p w:rsidR="00A034F6" w:rsidRDefault="00A034F6" w:rsidP="00A034F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034F6" w:rsidRDefault="00A034F6" w:rsidP="00A034F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If your project is being handled by eDRIS, please contact your research co-ordinator </w:t>
      </w:r>
      <w:r w:rsidR="0072789D">
        <w:rPr>
          <w:rFonts w:ascii="Arial" w:hAnsi="Arial" w:cs="Arial"/>
        </w:rPr>
        <w:t>regarding submission</w:t>
      </w:r>
      <w:r>
        <w:rPr>
          <w:rFonts w:ascii="Arial" w:hAnsi="Arial" w:cs="Arial"/>
        </w:rPr>
        <w:t xml:space="preserve">. </w:t>
      </w:r>
    </w:p>
    <w:p w:rsidR="00A034F6" w:rsidRDefault="00A034F6" w:rsidP="00A034F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Otherwise please get in touch wit</w:t>
      </w:r>
      <w:r w:rsidRPr="00A034F6">
        <w:rPr>
          <w:rFonts w:ascii="Arial" w:hAnsi="Arial" w:cs="Arial"/>
        </w:rPr>
        <w:t xml:space="preserve">h </w:t>
      </w:r>
      <w:hyperlink r:id="rId9" w:history="1">
        <w:r w:rsidRPr="00A034F6">
          <w:rPr>
            <w:rStyle w:val="Hyperlink"/>
            <w:rFonts w:ascii="Arial" w:hAnsi="Arial" w:cs="Arial"/>
          </w:rPr>
          <w:t>statistics.enquiries@gov.scot</w:t>
        </w:r>
      </w:hyperlink>
    </w:p>
    <w:p w:rsidR="00027C27" w:rsidRPr="009B7615" w:rsidRDefault="00027C27" w:rsidP="00B561C0"/>
    <w:sectPr w:rsidR="00027C27" w:rsidRPr="009B7615" w:rsidSect="00B561C0">
      <w:headerReference w:type="default" r:id="rId10"/>
      <w:footerReference w:type="default" r:id="rId11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C3E" w:rsidRDefault="00E44C3E" w:rsidP="00D16DCB">
      <w:r>
        <w:separator/>
      </w:r>
    </w:p>
  </w:endnote>
  <w:endnote w:type="continuationSeparator" w:id="0">
    <w:p w:rsidR="00E44C3E" w:rsidRDefault="00E44C3E" w:rsidP="00D1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07066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16DCB" w:rsidRDefault="00D16DC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79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79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6DCB" w:rsidRDefault="00D16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C3E" w:rsidRDefault="00E44C3E" w:rsidP="00D16DCB">
      <w:r>
        <w:separator/>
      </w:r>
    </w:p>
  </w:footnote>
  <w:footnote w:type="continuationSeparator" w:id="0">
    <w:p w:rsidR="00E44C3E" w:rsidRDefault="00E44C3E" w:rsidP="00D16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DCB" w:rsidRDefault="00D16DCB">
    <w:pPr>
      <w:pStyle w:val="Header"/>
    </w:pPr>
    <w:r>
      <w:rPr>
        <w:noProof/>
        <w:lang w:eastAsia="en-GB"/>
      </w:rPr>
      <w:drawing>
        <wp:inline distT="0" distB="0" distL="0" distR="0" wp14:anchorId="3CBE4563" wp14:editId="47C85016">
          <wp:extent cx="1686296" cy="318502"/>
          <wp:effectExtent l="0" t="0" r="0" b="5715"/>
          <wp:docPr id="1" name="image" descr="http://saltire/my-workplace/communications-and-engagement/Branding-and-marketing/PublishingImages/Pages/brand-guidelines/SG_master_logo_colou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://saltire/my-workplace/communications-and-engagement/Branding-and-marketing/PublishingImages/Pages/brand-guidelines/SG_master_logo_colour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378" cy="32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 xml:space="preserve"> DATE \@ "dddd, dd MMMM yyyy" </w:instrText>
    </w:r>
    <w:r>
      <w:fldChar w:fldCharType="separate"/>
    </w:r>
    <w:r w:rsidR="00CD795E">
      <w:rPr>
        <w:noProof/>
      </w:rPr>
      <w:t>Wednesday, 28 October 2020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6BD296D"/>
    <w:multiLevelType w:val="hybridMultilevel"/>
    <w:tmpl w:val="CC4623E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8FA7528"/>
    <w:multiLevelType w:val="multilevel"/>
    <w:tmpl w:val="9DE0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F6"/>
    <w:rsid w:val="00027C27"/>
    <w:rsid w:val="000C0CF4"/>
    <w:rsid w:val="0025633E"/>
    <w:rsid w:val="00281579"/>
    <w:rsid w:val="00306C61"/>
    <w:rsid w:val="00370A0E"/>
    <w:rsid w:val="0037582B"/>
    <w:rsid w:val="0039075F"/>
    <w:rsid w:val="006D1328"/>
    <w:rsid w:val="0072789D"/>
    <w:rsid w:val="00857548"/>
    <w:rsid w:val="009B7615"/>
    <w:rsid w:val="009C0A32"/>
    <w:rsid w:val="00A034F6"/>
    <w:rsid w:val="00A82044"/>
    <w:rsid w:val="00A940BA"/>
    <w:rsid w:val="00B51BDC"/>
    <w:rsid w:val="00B561C0"/>
    <w:rsid w:val="00B773CE"/>
    <w:rsid w:val="00C167E7"/>
    <w:rsid w:val="00C91823"/>
    <w:rsid w:val="00CD795E"/>
    <w:rsid w:val="00D008AB"/>
    <w:rsid w:val="00D16DCB"/>
    <w:rsid w:val="00E44C3E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F049D-C8F8-4A21-815D-BE7B0E38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4F6"/>
    <w:rPr>
      <w:rFonts w:ascii="Calibri" w:eastAsiaTheme="minorHAnsi" w:hAnsi="Calibri" w:cs="Calibri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semiHidden/>
    <w:unhideWhenUsed/>
    <w:rsid w:val="00A034F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034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cs.gov.sco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tistics.enquiries@gov.sc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A30530082</value>
    </field>
    <field name="Objective-Title">
      <value order="0">Covid -19 - Scottish Government - Bespoke data access request statement - update to service</value>
    </field>
    <field name="Objective-Description">
      <value order="0"/>
    </field>
    <field name="Objective-CreationStamp">
      <value order="0">2020-10-23T08:13:03Z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2020-10-28T12:16:52Z</value>
    </field>
    <field name="Objective-Owner">
      <value order="0">Kerr, Nicola N (U418392)</value>
    </field>
    <field name="Objective-Path">
      <value order="0">Objective Global Folder:SG File Plan:Government, politics and public administration:Public administration:Performance management:Advice and policy: Performance management: Part 2 (2018- ):Statistics Group: Data Sharing: Stats: Public Benefits and Privacy Panel: 2020-2025</value>
    </field>
    <field name="Objective-Parent">
      <value order="0">Statistics Group: Data Sharing: Stats: Public Benefits and Privacy Panel: 2020-2025</value>
    </field>
    <field name="Objective-State">
      <value order="0">Being Drafted</value>
    </field>
    <field name="Objective-VersionId">
      <value order="0">vA44516072</value>
    </field>
    <field name="Objective-Version">
      <value order="0">1.1</value>
    </field>
    <field name="Objective-VersionNumber">
      <value order="0">4</value>
    </field>
    <field name="Objective-VersionComment">
      <value order="0"/>
    </field>
    <field name="Objective-FileNumber">
      <value order="0">PROJ/39873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 N (Nicola) (Data Sharing)</dc:creator>
  <cp:keywords/>
  <dc:description/>
  <cp:lastModifiedBy>Rawlins N (Neil)</cp:lastModifiedBy>
  <cp:revision>6</cp:revision>
  <dcterms:created xsi:type="dcterms:W3CDTF">2020-03-24T16:25:00Z</dcterms:created>
  <dcterms:modified xsi:type="dcterms:W3CDTF">2020-10-28T12:16:00Z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A30530082</vt:lpwstr>
  </property>
  <property fmtid="{D5CDD505-2E9C-101B-9397-08002B2CF9AE}" pid="4" name="Objective-Title">
    <vt:lpwstr>Covid -19 - Scottish Government - Bespoke data access request statement - update to service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2020-10-23T08:13:03Z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2020-10-28T12:16:52Z</vt:filetime>
  </property>
  <property fmtid="{D5CDD505-2E9C-101B-9397-08002B2CF9AE}" pid="11" name="Objective-Owner">
    <vt:lpwstr>Kerr, Nicola N (U418392)</vt:lpwstr>
  </property>
  <property fmtid="{D5CDD505-2E9C-101B-9397-08002B2CF9AE}" pid="12" name="Objective-Path">
    <vt:lpwstr>Objective Global Folder:SG File Plan:Government, politics and public administration:Public administration:Performance management:Advice and policy: Performance management: Part 2 (2018- ):Statistics Group: Data Sharing: Stats: Public Benefits and Privacy </vt:lpwstr>
  </property>
  <property fmtid="{D5CDD505-2E9C-101B-9397-08002B2CF9AE}" pid="13" name="Objective-Parent">
    <vt:lpwstr>Statistics Group: Data Sharing: Stats: Public Benefits and Privacy Panel: 2020-2025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vA44516072</vt:lpwstr>
  </property>
  <property fmtid="{D5CDD505-2E9C-101B-9397-08002B2CF9AE}" pid="16" name="Objective-Version">
    <vt:lpwstr>1.1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PROJ/39873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</Properties>
</file>